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0067-01-2023-011160-98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смс-извещением,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0412365400675021622320116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